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jeden obalał żerdź,* siekiera** wpadła do wody. Wtedy zawołał: Ach, mój panie, ona była pożyczona!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żerdź, </w:t>
      </w:r>
      <w:r>
        <w:rPr>
          <w:rtl/>
        </w:rPr>
        <w:t>קֹורָה</w:t>
      </w:r>
      <w:r>
        <w:rPr>
          <w:rtl w:val="0"/>
        </w:rPr>
        <w:t xml:space="preserve"> , być może em. na: siekiera, </w:t>
      </w:r>
      <w:r>
        <w:rPr>
          <w:rtl/>
        </w:rPr>
        <w:t>קַרְּדֹם</w:t>
      </w:r>
      <w:r>
        <w:rPr>
          <w:rtl w:val="0"/>
        </w:rPr>
        <w:t xml:space="preserve"> , tj. a kiedy jeden ścinał siekierą, żelazo wpadło do wody.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siekiera, ּ</w:t>
      </w:r>
      <w:r>
        <w:rPr>
          <w:rtl/>
        </w:rPr>
        <w:t>בַרְזֶל</w:t>
      </w:r>
      <w:r>
        <w:rPr>
          <w:rtl w:val="0"/>
        </w:rPr>
        <w:t xml:space="preserve"> (barzel), tj. żelazo, co oznacza, że część żelazna spadła z toporzyska, na co wskazuje G L. Być może em. na: siekiera, </w:t>
      </w:r>
      <w:r>
        <w:rPr>
          <w:rtl/>
        </w:rPr>
        <w:t>קַרְּדֹם</w:t>
      </w:r>
      <w:r>
        <w:rPr>
          <w:rtl w:val="0"/>
        </w:rPr>
        <w:t xml:space="preserve"> , tj. a kiedy jeden ścinał siekierą, żelazo wpadło do wody.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2024-05-20T17:24:45Z</dcterms:modified>
</cp:coreProperties>
</file>