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6"/>
        <w:gridCol w:w="2917"/>
        <w:gridCol w:w="4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Podnieś ją sobie! On zaś wyciągnął rękę i chwycił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ją sobie! — polecił. Ten zaś wyciągnął rękę i chwycił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Weź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sobie. Wyciągnął więc rękę i wziął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Weźmij ją sobie; który ściągnąwszy rękę swą, wziął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weźmiż. Który ściągnął rękę i wziął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Wyjmij [ją] sobie! On zaś wyciągnąwszy rękę, chwycił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Podnieś ją sobie! Ten zaś, sięgnąwszy ręką, pochwycił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Weź ją sobie! Wyciągnął więc rękę i ją chwycił.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rozkazał: „Wyjmij ją sobie”. Tamten wyciągnął rękę i złapał siekierę.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[Wówczas] rzekł: - Wyjmij [ją] sobie. Wyciągnął rękę i wziął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Візьми собі. І той простягнув свою руку і взяв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Podnieś je sobie! Zatem wyciągnął swoją rękę i je zabrał.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”Zabierz ją sobie”. On od razu wyciągnął rękę i wziął 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2024-05-20T12:40:54Z</dcterms:modified>
</cp:coreProperties>
</file>