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Aramu prowadził wojnę z Izraelem, odbywał narady ze swoimi sługami i ustalał: W tym a tym miejscu będzie mój obóz.*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mój obóz, ּ</w:t>
      </w:r>
      <w:r>
        <w:rPr>
          <w:rtl/>
        </w:rPr>
        <w:t>תַחֲנֹתִי</w:t>
      </w:r>
      <w:r>
        <w:rPr>
          <w:rtl w:val="0"/>
        </w:rPr>
        <w:t xml:space="preserve"> , hl; być może em. na: ukryję się, ּ</w:t>
      </w:r>
      <w:r>
        <w:rPr>
          <w:rtl/>
        </w:rPr>
        <w:t>תֵחָבְאּו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2024-05-20T16:01:58Z</dcterms:modified>
</cp:coreProperties>
</file>