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Boży* słał do króla Izraela** wiadomość: Strzeż się przechodzenia przez to miejsce, gdyż tam obozują*** Aramejczycy.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słał do króla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wiadomość: Strzeż się! Nie przechodź tamtędy. Tam zasadzili się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posłał do króla Izraela wiadomość: Strzeż się przechodzić przez to miejsce, bo tam Syryjczycy zrobili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mąż Boży do króla Izraelskiego, mówiąc: Strzeż się, abyś nie przechodził przez ono miejsce; bo tam Syryjczycy są na 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mąż Boży do króla Izraelskiego, mówiąc: Strzeż się, abyś nie przeszedł na ono miejsce, bo tam Syrianie są na 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polecił powiedzieć królowi izraelskiemu: Strzeż się przechodzić przez owo miejsce, bo tamtędy schodzą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wysyłał do króla izraelskiego wiadomość: Wystrzegaj się, aby ciągnąć tamtędy, gdyż tam obozują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posłał jednak do króla izraelskiego wiadomość: Wystrzegaj się przechodzenia przez to miejsce, bo tam schodzą się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Boży ostrzegł króla izraelskiego: „Trzymaj się z dala od tego miejsca, gdyż Aramejczycy mogą tam zaatakować”.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mąż Boży posłał do króla izraelskiego oznajmiając: - Strzeż się przechodzić przez to miejsce, albowiem usadowili się tam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Елісей до царя Ізраїля, кажучи: Бережись не іди до цього місця, бо там Сирія скрилася.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Boży posłał do króla izraelskiego, by mu powiedzieć: Strzeż się, byś nie przechodził obok tego miejsca, gdyż tam są rozmieszczeni Aramejczycy.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prawdziwego Boga posłał do króla Izraela, mówiąc: ”Uważaj, żebyś nic przechodził przez to miejsce, bo tam idą Syryjczycy”.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chodzić o króla Jehorama; 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Chr., zob. &lt;x&gt;120 3:2-3&lt;/x&gt;,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obozują, </w:t>
      </w:r>
      <w:r>
        <w:rPr>
          <w:rtl/>
        </w:rPr>
        <w:t>נְחִּתִים</w:t>
      </w:r>
      <w:r>
        <w:rPr>
          <w:rtl w:val="0"/>
        </w:rPr>
        <w:t xml:space="preserve"> , hl, em. na: kryją się, </w:t>
      </w:r>
      <w:r>
        <w:rPr>
          <w:rtl/>
        </w:rPr>
        <w:t>חְּבִים ־נֶ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2024-06-02T09:25:20Z</dcterms:modified>
</cp:coreProperties>
</file>