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powiedział: Słuchajcie Słowa JAHWE: Tak mówi JAHWE: Jutro o tej porze, tu w bramie Samarii, 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pszennej mąki kosztować będzie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podobnie kosztować będą dwie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Elizeusz powiedział: Słuchajcie słowa JAHWE. Tak mówi JAHWE: Jutro o tej porze w bramie Samarii jedna miara mąki pszennej będzie za jednego sykla i dwie miary jęczmienia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Elizeusz: Słuchajcie słowa Pańskiego. Tak mówi Pan: O tym czasie jutro miara mąki pszennej będzie za sykiel, a dwie miary jęczmienia za sykiel,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Elizeusz: Słuchajcie słowa PANSKIEGO: To mówi JAHWE: O tym czasie jutro będzie korzec białej mąki za jeden stater, a dwa korce jęczmienia za jeden stater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Posłuchajcie słowa Pańskiego! Tak mówi Pan: Jutro o tej samej porze jedna sea najczystszej mąki będzie za jednego sykla, dwie sea jęczmienia też za jednego sykla -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rzekł: Słuchajcie słowa Pańskiego: Tak mówi Pan: Jutro o tym czasie miara przedniej mąki będzie za jednego sykla, a dwie miary jęczmienia również za jednego sykla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oznajmił: Słuchajcie sło- wa PANA! Tak mówi JAHWE: Jutro o tej porze w bramie Samarii sea najlepszej mąki będzie kosztować jednego sykla, a dwie sea jęczmienia również jednego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oświadczył: „Słuchajcie słowa PANA! Tak mówi JAHWE: «Jutro o tej porze na targu w bramach Samarii jedna sea najlepszej mąki będzie za jednego sykla i dwie sea jęczmienia również za jednego sykla»”.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- Słuchajcie słowa Jahwe: Tak mówi Jahwe: Jutro o tej porze w bramie samaryjskiej za [jednego] sykla [będzie można dostać] sea najprzedniejszej mąki lub dwie sea jęczmienia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powiedział: Posłuchajcie słowa WIEKUISTEGO: Tak mówi Pan, WIEKUISTY: Jutro, o tej porze, w bramie Szomronu oddadzą za szekla miarkę przedniej mąki oraz także za szekla dwie miarki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rzekł: ”Słuchajcie słowa JAHWE. Tak powiedział JAHWE: ʼJutro o tym czasie w bramie Samarii sea wybornej mąki będzie za jednego sykla, także dwie sea jęczmienia – za jednego syklaʼ”.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2024-05-16T04:26:09Z</dcterms:modified>
</cp:coreProperties>
</file>