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Trędowaci zatem dotarli na kraniec obozu i weszli do jednego z namiotów. Tam najedli się i napili, wynieśli stamtąd srebro, złoto oraz szaty, poszli i ukryli je, po czym znów wrócili. Weszli do innego namiotu. Stamtąd też wynieśli to, co cenne, poszli i 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trędowaci dotarli do krańca obozu, weszli do jednego namiotu, jedli, pili, wynieśli stamtąd srebro, złoto i szaty, po czym poszli i ukryli to. Następnie wrócili, weszli do drugiego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wynieśli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odeszli i ukryli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oni trędowaci aż na przodek obozu, weszli do jednego namiotu, i jedli i pili, a nabrawszy stamtąd srebra i złota, i szat, szli i skryli. Potem się wrócili, i weszli do drugiego namiotu, a nabrawszy także stamtąd, odeszli i pokryli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oni trędowaci na przodek obozu, weszli do namiotu jednego i jedli, i pili: i nabrali stamtąd srebra i złota, i szat i szli, i pokryli, i zasię wrócili się do drugiego namiotu, i z niego także nabrawszy,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więc ci trędowaci aż do końca obozu i weszli do jednego namiotu, najedli się i napili oraz wynieśli stamtąd srebro, złoto i szaty, a wyszedłszy ukryli to. Potem wrócili, weszli do innego namiotu, a zabrawszy stamtąd, też wynieśli i wyszedłszy,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ci trędowaci aż na kraniec obozu, weszli do jednego namiotu, jedli, pili i wynieśli stamtąd srebro i złoto oraz ubrania. Następnie poszli i to ukryli. Potem wrócili, weszli do innego namiotu, wynieśli stamtąd łupy i je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trędowaci dotarli do krańca obozu, weszli do jednego z namiotów i zaczęli jeść i pić. Potem wynieśli stamtąd srebro, złoto i ubrania i poszli je ukryć. Następnie wrócili, weszli do drugiego namiotu i wynieśli stamtąd rzeczy, które znowu poszli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owi trędowaci na skraj obozu, weszli do jednego namiotu, zjedli, napili się, zabrali stamtąd srebro, złoto i szaty. Poszli i schowali. Wrócili, weszli do innego namiotu, ograbili go, poszli i schowali.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ці прокажені аж до часті табору і ввійшли до одного шатра і поїли і попили і взяли звідти срібло і золото і одіж і пішли. І повернулися і ввійшли до іншого шатра і взяли звідти і пішли і сховали.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trędowaci przyszli aż na koniec obozu oraz weszli do jednego namiotu i pili; po czym nabrali stamtąd złota i szat, oraz poszli i zakopali. Potem wrócili i weszli do innego namiotu; także stamtąd nabrali, oraz poszli i zakopali.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owi trędowaci dotarli aż na skraj obozu, weszli do jednego namiotu i zaczęli jeść i pić oraz wynosić stamtąd srebro i złoto, i szaty, a odszedłszy, ukrywali je. Następnie wrócili i weszli do innego namiotu, i wynieśli stamtąd rzeczy, i odszedłszy, poukrywali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2024-05-16T19:28:44Z</dcterms:modified>
</cp:coreProperties>
</file>