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 wyszedł do sług swojego pana, zapytano go: Czy wszystko w porządku? Dlaczego przyszedł do ciebie ten szaleniec? A on odpowiedział im: Przecież znacie człowieka i jego skargę.*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Jehu wyszedł na zewnątrz i wrócił do grona sług swojego pana, ci zapytali: Czy wszystko w porządku? Po co przyszedł do ciebie ten szaleniec? A on odpowiedział: Przecież znacie tych ludzi i wiecie, z czym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 wyszedł do sług swego pana, jeden z nich zapytał go: Czy wszystko dobrze? Po co ten szaleniec przyszedł do ciebie? Odpowiedział im: Wy znacie tego człowieka i 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 wyszedł do sług pana swego, rzekł mu jeden: A dobrzeż wszystko? Pocóż przychodził ten szalony do ciebie? A on im odpowiedział: Wy znacie tego męża, i mowę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 wyszedł do sług pana swego, którzy mu rzekli: Dobrzeli jest wszytko? Po cóż przyszedł ten szalony do ciebie? Który im rzekł: Znacie człowieka i 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wyszedł do sług swego władcy, którzy go zapytali: Czy wszystko idzie dobrze? Po co ten szaleniec przyszedł do ciebie? Odpowiedział im: Wy znacie człowieka i jego gadaninę.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 wyszedł do dostojników swego pana, zapytano go: Czy wszystko w porządku? Po co ten szaleniec przyszedł do ciebie? A on im odpowiedział: Wiecie wszak, kto to jest i 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Jehu wyszedł do sług swego pana, zapytali go: Czy wszystko w porządku? Po co przyszedł do ciebie ten szaleniec? Odpowiedział: Znacie tego człowieka i jego gadaninę.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zaś wyszedł do podwładnych swojego pana. Któryś odezwał się do niego: „Czy wszystko w porządku? Po co ten szaleniec przyszedł do ciebie?”. Odpowiedział im: „Wiecie przecież, co to za człowiek i jakie jest jego gadanie”.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wyszedł do poddanych swego pana. I spytali go: - Czy pokój [zwiastował]? W jakim celu przyszedł ten szaleniec do ciebie? Odpowiedział im: - Wy znacie [tego] człowieka i jego gadaninę.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Ія до слуг свого пана, і сказали йому: Чи мир? Як це, що цей безумний ввійшов до тебе? І сказав їм: Ви знаєте чоловіка і його балакунство.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 wyszedł do sług swojego pana, któryś go zapytał: Wszystko dobrze? Po co do ciebie przybył ten szaleniec? Więc odpowiedział: Przecież znacie tego człowieka i jego mrzonkę!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zaś wyszedł do sług swego pana i ci odezwali się do niego: ”Czy wszystko w porządku? Po co przyszedł do ciebie ten szaleniec?” Lecz on im powiedział: ”Sami dobrze znacie tego człowieka i jego mowę”.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skargę, ׂ</w:t>
      </w:r>
      <w:r>
        <w:rPr>
          <w:rtl/>
        </w:rPr>
        <w:t>שִיחַ</w:t>
      </w:r>
      <w:r>
        <w:rPr>
          <w:rtl w:val="0"/>
        </w:rPr>
        <w:t xml:space="preserve"> , lub: zamysł, pozew; niepokój, pragnienie.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2024-05-16T22:44:16Z</dcterms:modified>
</cp:coreProperties>
</file>