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wyruszył im naprzeciw i zapytał: Tak mówi król: Czy (chodzi o) pokój? A Jehu odpowiedział: Co tobie i pokojowi? Zawróć i (jedź) za mną! Wtedy strażnik doniósł: Posłaniec dojechał do nich, ale nie wraca!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2024-05-16T19:33:05Z</dcterms:modified>
</cp:coreProperties>
</file>