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Jehoram powiedział: Zaprzęgaj! I zaprzężono do jego rydwanu, i wyjechali, Jehoram, król Izraela, i Achazjasz, król Judy, każdy na swoim rydwanie – wyjechali naprzeciw Jehu i spotkali się z nim przy działce Nabota Jizreelczyka.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2024-05-16T13:26:15Z</dcterms:modified>
</cp:coreProperties>
</file>