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zobaczył Jehu, zapytał: Czy (chodzi o) pokój, Jehu? A (on) odpowiedział: Co to za pokój, póki trwa nierząd Izebel, twojej matki, i liczne jej czary!*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1:2&lt;/x&gt;; &lt;x&gt;350 4:12&lt;/x&gt;; &lt;x&gt;350 5:4&lt;/x&gt;; &lt;x&gt;410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2024-05-16T11:59:41Z</dcterms:modified>
</cp:coreProperties>
</file>