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swoje ręce* i zaczął uciekać. Achazjaszowi rzucił: Zdrada, Achazjaszu!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 rydwan i rzucił się do ucieczki. Achazjaszowi rzucił: Achazjaszu,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uciekł, mówiąc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obróciwszy się Joram uciekł, mówiąc do Ochozyjasza: Zdrada, Ochozyjaszu!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nawrócił Joram rękę swą, i uciekając, rzekł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i rzucił się do ucieczki, wołając do Ochozjasza: Zdrada, Ochozjaszu!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zawrócił i zaczął uciekać, wołając na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zawrócił rydwan i uciekał, wołając do Achazjasza: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natychmiast zawrócił i rzucił się do ucieczki, krzycząc do Ochozjasza: „Zdrada, Ochozjaszu!”.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zawrócił, zaczął uciekać i wołać do Ochozjasza: - Ochozjaszu!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повернув свої руки, щоб втекти і сказав до Охозії: Зрада, Охозіє.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zawrócił, by umknąć, oraz zawołał do Achazji: Zdrada, Achazjaszu!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natychmiast wykonał rękami manewr, żeby uciec, i rzekł do Achazjasza: ”Podstęp, Achazjaszu!”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zawrócił swoje ręce : </w:t>
      </w:r>
      <w:r>
        <w:rPr>
          <w:rtl/>
        </w:rPr>
        <w:t>יָדָיו וַּיַהֲפְֹך</w:t>
      </w:r>
      <w:r>
        <w:rPr>
          <w:rtl w:val="0"/>
        </w:rPr>
        <w:t xml:space="preserve"> , idiom: ściągnął lejce, zawrócił rydwan.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2024-05-16T20:05:24Z</dcterms:modified>
</cp:coreProperties>
</file>