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przybył do Jizreela. Gdy usłyszała o tym Izebel, nałożyła czernidło na oczy, upiększyła sobie głowę i wyglądała przez okno.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2024-05-16T16:18:16Z</dcterms:modified>
</cp:coreProperties>
</file>