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Zrzućcie ją! I zrzucili ją, a jej krew obryzgała ścianę i konie, bo ją stratował.*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ją! — rozkazał. I ci zrzucili ją. Jej krew obryzgała ścianę oraz konie, bo ją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Zrzućcie ją. Wtedy zrzucili ją. Jej krew obryzgała mur i konie, a on 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Zrzućcie ją. I zrzucili ją, i popryskała się ściana i konie krwią jej, i 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Zrzućcie ją na dół! I zrzucili ją, i pokropiła się ściana krwią, a kopyta końskie podeptały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Wyrzućcie ją! I wyrzucili ją, a jej krew obryzgała mur i konie, które ją roztratowały.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zawołał: Zrzućcie ją! Wtedy oni 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Zrzućcie ją! I 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„Zrzućcie ją!”. Wyrzucili ją, a jej krew obryzgała mur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Zrzućcie ją. I zrzucili ją. Krew jej zbryzgała ścianę i konie, [które]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скиньте її. І скинули її, і покроплена була її кровю стіна і коні, і її потоптали.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Zrzućcie ją! Więc ją zrzucili tak, że jej krwią została obryzgana ściana i konie, oraz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”Zrzućcie ją!” Toteż ją zrzucili, a jej krew obryzgała mur i konie; i podeptał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bo ją stratowały, καὶ συνεπάτησαν αὐτήν.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2024-05-16T19:31:10Z</dcterms:modified>
</cp:coreProperties>
</file>