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(on) na to: To jest Słowo JAHWE, które wypowiedział za pośrednictwem swojego sługi Eliasza Tiszbity: Na działce w Jizreelu psy pożrą ciało Izebel*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on na to: Tak spełniło się Słowo JAHWE, które wypowiedział za pośrednictwem swojego sługi Eliasza Tiszbity: Na posiadłości w Jizreel psy pożrą ciało Izebel,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i oznajmili mu to. On zaś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JAHWE, które wypowiedział przez swego sługę Eliasza Tiszbitę: Na polu Jizreel psy zjedzą ciało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oznajmili mu to. Który rzekł: Wypełniło się słowo Pańskie, które powiedział przez sługę swego Elijasza Tesbitę, mówiąc: Na polu Jezreel zjedzą psy ciało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powiedzieli mu. I rzekł Jehu: Mowa PANSKA jest, którą mówił przez sługę swego Eliasza Tesbitczyka, rzekąc: Na roli Jezrahelskiej zjedzą psi ciało Jezabel;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i oznajmili mu, powiedział: Oto słowo Pana, które wypowiedział przez sługę swego, Eliasza z Tiszbe: Na polu Jizreel psy będą żarły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on rzekł: To jest spełnienie słowa Pańskiego, które wypowiedział przez swego sługę Eliasza Tiszbitę, tej treści: Na polu jezreelskim psy pożrą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powrócili, oznajmili to Jehu, a on powiedział: To właśnie słowo wypowiedział JAHWE przez swego sługę Eliasza z Tiszbe: Na polu Jizreel psy pożrą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i powiedzieli mu o tym. On zaś odparł: „Takie właśnie było słowo JAHWE, które wypowiedział przez swojego sługę, Eliasza z Tiszbe: «Na polu w Jezreel psy będą żarły ciało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i oznajmili mu. [On] zaś powiedział: - [Spełniło się zatem] to słowo, które Jahwe wypowiedział przez swojego sługę Eliasza Tiszbitę mówiąc: Psy pożrą ciało Jezabel w posiadłości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 сповістили йому, і він сказав: Слово Господа, яке сказав рукою свого раба Ілії Тесвітянина, мовлячи: В часті Єзраїла пси зїдять тіло Єзавелі,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wrócili oraz mu to opowiedzieli; a rzekł: Tak spełniło się słowo WIEKUISTEGO, które wypowiedział przez swojego sługę Eliasza, Tysbitę: Psy pożrą ciało Izebeli na łanie jezreelskim.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i mu opowiedzieli, odezwał się: ”To jest słowo, które JAHWE wyrzekł za pośrednictwem swego sługi Eliasza Tiszbity, mówiąc: ʼNa tej połaci pola w Jizreel psy pożrą ciało Jezebel.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2024-05-16T22:49:21Z</dcterms:modified>
</cp:coreProperties>
</file>