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więc i donieśli mu o tym. A (on) na to: To jest Słowo JAHWE, które wypowiedział za pośrednictwem swojego sługi Eliasza Tiszbity: Na działce w Jizreelu psy pożrą ciało Izebel*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2024-05-16T21:07:24Z</dcterms:modified>
</cp:coreProperties>
</file>