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zwłoki Izebel na działce w Jizreelu jak odchody* na powierzchni pola, tak że nikt nie powie: To jest Izebel.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דֹמֶן</w:t>
      </w:r>
      <w:r>
        <w:rPr>
          <w:rtl w:val="0"/>
        </w:rPr>
        <w:t xml:space="preserve"> , lub: gnój.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2024-05-16T19:48:22Z</dcterms:modified>
</cp:coreProperties>
</file>