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a oto siedzieli (tam) dowódcy wojska, powiedział: Mam do ciebie sprawę, wodzu!* A Jehu zapytał: Do którego z nas wszystkich? A on na to: Do ciebie, wodzu.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dowódcy wojska siedzieli w swoim gronie. Mam do ciebie sprawę, wodzu! — rozpoczął sługa. Jehu zapytał: Do którego z nas? Do ciebie, wodzu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przybył, oto dowódcy wojska siedzieli. A on powiedział: Wodzu! Mam do ciebie słowo. Jehu zapytał: Do którego z nas wszystkich? I odpowiedział: Do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 hetmani wojsk siedzieli. I rzekł: Hetmanie! mam nieco z tobą mówić. I rzekł Jehu: Z którymże ze wszystkich nas? I odpowiedział: Z tobą, hetmanie!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tam, a oto hetmanowie wojska siedzieli, i rzekł: Mam słowo do ciebie, o hetmanie! I rzekł Jehu: Do kogo z nas wszytkich? A on rzekł: Do ciebie, o hetmanie.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dowódcy wojska siedzieli razem. A on powiedział: Mam ci powiedzieć słowo, wodzu! Jehu zapytał: Komu spośród nas wszystkich? Odpowiedział: Tobie,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przybył, oto przebywali tam właśnie dowódcy wojska. I rzekł: Mam z tobą porozmawiać, wodzu! A Jehu rzekł: Z kim z nas wszystkich? A on na to: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chwili, gdy dowódcy wojska siedzieli razem i powiedział: Mam dla ciebie wiadomość, wodzu! Jehu zapytał: Dla którego z nas? Odpowiedział: Dla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dowódcy wojska siedzieli właśnie razem. Przemówił więc: „Mam do ciebie słowo, wodzu”. Odezwał się Jehu: „Do kogo z nas?”. Odpowiedział: „Do ciebie, wodzu”.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a oto dowódcy wojska siedzieli, i rzekł: - Wodzu. Mam do ciebie sprawę. Jehu spytał: - Do kogo z nas? Odrzekł: - Do ciebie,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ввійшов, і ось сиділи старшини сили, і він сказав: Мені слово до тебе, володарю. І сказав Ія: До кого з усіх нас? І сказав: До тебе, володарю.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oto właśnie siedzieli tam wodzowie wojska; więc powiedział: Mam z tobą pomówić, wodzu. A gdy Jehu zapytał: Z którym to z nas wszystkich? Odpowiedział: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oto siedzieli tam dowódcy wojska. Powiedział więc: ”Mam do ciebie słowo, wodzu. Na to Jehu rzekł: ”Do którego z nas wszystkich?” On odrzekł: ”Do ciebie, wodzu”.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książę, ׂ</w:t>
      </w:r>
      <w:r>
        <w:rPr>
          <w:rtl/>
        </w:rPr>
        <w:t>שַר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2024-05-16T22:01:12Z</dcterms:modified>
</cp:coreProperties>
</file>