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Wybijesz dom Achaba, twojego pana, i (tak) pomszczę krew moich sług, proroków, i krew wszystkich sług JAHWE z ręki* Izebel.**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Wybijesz ród twojego pana Achaba i w ten sposób pomszczę krew moich sług, proroków, oraz krew wszystkich sług JAHWE, przelaną przez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Wytracisz dom Achaba, swego pana, ja bowiem pomszczę krew swoich sług, proroków i krew wszystkich sług JAHWE z ręki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wytracisz dom Achaba, pana twego; albowiem pomszczę się krwi sług moich proroków, i krwi wszystkich sług Pańskich, z ręki Jezabeli.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wytracisz dom Achaba, pana twego, i pomszczę się krwie sług moich proroków i krwie wszytkich sług PANSKICH z ręki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Wytracisz ród Achaba, twego władcy, a ja pomszczę krew sług moich, proroków, i krew wszystkich sług Pańskich na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Wytępisz ród Achaba, twego pana, i tak pomszczę na Izebel krew moich sług, proroków, i krew wszystkich czcicieli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Wytępisz ród Achaba, twego pana, a Ja pomszczę krew Moich sług, proroków i krew wszystkich sług JAHWE, którzy zginęli z ręki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Zniszczysz dom Achaba, twojego pana; w ten sposób pomszczę krew moich sług, proroków - krew wszystkich sług JAHWE, przelaną przez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Wygubisz dom Achaba, pana twojego. [Tak] pomszczę krew moich sług Proroków i krew wszystkich sług Jahwe, [którzy zginęli] z ręki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вигубиш дім Ахаава твого пана з перед мого лиця і пімстиш кров моїх рабів пророків і кров всіх господних рабів з руки Єзавелі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Wytępisz dom twojego pana Ahaba, abym pomścił na Izebeli krew Moich sług – proroków, oraz krew wszystkich sług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pobijesz dom Achaba, twego pana, a ja na ręce Jezebel pomszczę krew moich sług, proroków, oraz krew wszystkich sług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Tj.: (1) za sprawą; (2) na 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i z ręki całego domu Achaba, καὶ ἐκ χειρὸς ὅλου τοῦ οἴκου Αχααβ.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2024-05-16T18:17:55Z</dcterms:modified>
</cp:coreProperties>
</file>