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cały dom Achaba – i wytnę u Achaba każdego mężczyznę,* niewolnego i wolnego** w Izraelu.***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każdego 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każdego sikającego na ścianę.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idiom, który może zn.: bez względów i wyjątków, słabych i kalekich, lub: słabych i opuszczonych, &lt;x&gt;120 9:8&lt;/x&gt;L.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14:10&lt;/x&gt;; &lt;x&gt;110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2024-05-16T17:24:04Z</dcterms:modified>
</cp:coreProperties>
</file>