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60"/>
        <w:gridCol w:w="2294"/>
        <w:gridCol w:w="3443"/>
        <w:gridCol w:w="3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Hadorama, i Uzala, i Diklę,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 i Diklę;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Adorama, i Uzala, i Dekla,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 też, i Huzal, i Dekla,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Dyklę,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Hadorama, i Uzala, i Dikli,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2024-05-02T22:40:09Z</dcterms:modified>
</cp:coreProperties>
</file>