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i Kedar,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2024-05-15T07:34:27Z</dcterms:modified>
</cp:coreProperties>
</file>