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synów. Zabili Jonatana, Abinadaba oraz Malki-Szuę.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ścigali Saula i jego synów,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synów jego; i zabili Filistynowie Jonatana, i Abinadaba, i Melchisuego, synów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Filistymowie, goniąc Saula i syny jego, zabili Jonatana i Abinadaba, i Melchisua,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dopędzili Saula i jego synów i położyli trupem Jonatana, Abinadaba i Malkissuę, synów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i jego synów i zabili Jonatana, Abinadaba, 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uderzyli na Saula i jego synów, zabili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synów Saula -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чужинці за Саулом і за його синами, і побили чужинці Йонатана і Амінадава і Мелхісуя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gonili Saula i jego synów, i Pelisztini zabili synów Saula: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2024-05-15T12:15:07Z</dcterms:modified>
</cp:coreProperties>
</file>