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giermka: Dobądź miecza i przeszyj mnie nim, aby nie dopadli mnie ci nieobrzezańcy i nie pastwili się nade mną. Ale giermek nie chciał, ponieważ bardzo się bał. Saul wziął więc miecz i sam rzucił się na jego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giermka: Dobądź swój miecz i przebij mnie nim, aby nie przyszli ci nieobrzezani i nie znęcali się nade mną. Ale jego giermek nie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bardzo się bał. Saul więc wziął miecz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sługi swego, co za nim broń nosił: Dobądź miecza twego, a przebij mię nim, by snać nie przyszli ci nieobrzezańcy, a nie pośmiewali się ze mnie. Ale nie chciał sługa, który nosił broń jego; bo się bardzo bał. Przetoż porwawszy Saul miech, 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giermka swego: dobądź miecza twego a zabij mię, aby snadź nie przyszli ci nieobrzezańcy, a nie śmiali się ze mnie. A giermek jego uczynić tego nie chciał, bojaźnią przestraszony; a tak porwał miecz Saul i 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Saul do swego giermka: Dobądź miecza i przebij mnie nim, ażeby nie przyszli ci nieobrzezańcy i nie naigrawali się ze mnie. Lecz giermek nie chciał tego uczynić, gdyż bardzo się bał. Saul więc dobył miecza i sam 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swojego giermka: Dobądź swego miecza i przebij mnie nim, aby nie przyszli ci nieobrzezańcy i nie natrząsali się ze mnie. Lecz giermek nie chciał tego uczynić, bał się bowiem bardzo. Wziął więc sam Saul miecz i rzucił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swego giermka: Wyciągnij swój miecz i przebij mnie, aby nie przyszli ci nieobrzezańcy i mi nie urągali. Lecz giermek nie chciał tego uczynić, gdyż bardzo się bał. Wówczas Saul sam chwycił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swego giermka: „Dobądź miecza i przebij mnie, aby ci nieobrzezani nie przyszli i nie zrobili ze mnie pośmiewiska”. On jednak nie chciał tego zrobić, ponieważ bardzo się bał. Wtedy Saul wziął swój miecz i rzucił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swego giermka: - Dobądź swego miecza i przebij mnie nim, aby nie przyszli ci nieobrzezańcy i nie urągali mi. Lecz giermek nie chciał [tego uczynić], bo ogarnęła go trwoga. Wziął tedy Saul miecz i przebił się upadając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тому, що ніс його зброю: Витягни твій меч і проший мене ним, щоб не прийшли ці необрізані і не наглумилися наді мною. І не схотів той, що ніс його зброю, бо дуже боявся. І Саул взяв меч і впав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 do swego sługi, który nosił jego broń: Dobądź twojego miecza, i mnie nim przebij, by przypadkiem nie przyszli ci nieobrzezańcy oraz się ze mnie nie śmiali. Ale sługa, co nosił jego broń nie chciał; gdyż bardzo się bał. Zatem Saul porwał miecz i 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swego giermka: ”Dobądź miecza i przebij mnie nim, żeby ci nieobrzezańcy nie przyszli i mnie nie znieważyli”. A jego giermek nie chciał, gdyż bardzo się bał. Toteż Saul wziął miecz i padł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2024-05-15T05:54:36Z</dcterms:modified>
</cp:coreProperties>
</file>