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noszący jego broń zobaczył, że Saul umarł, również rzucił się na swój miecz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2024-05-15T08:30:17Z</dcterms:modified>
</cp:coreProperties>
</file>