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mieszkający w dolinie dowiedzieli się, że ich wojownicy uciekli, a Saul wraz z synami poległ, oni również porzucili swoje miasta i uciekli. Filistyni zaś wkroczyli i zatrzymali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wszyscy Izraelici,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zobaczyli,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oraz że Saul i jego synowie umarli, opuścili swoje miasta i uciekli. Przyszli więc Filistyni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wszyscy mężowie Izraelscy, którzy mieszkali na dolinie, iż uciekli Izraelczycy, a iż pomarli Saul i synowie jego, opuściwszy miasta swe także uciekli. I przyszli Filistynowie,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mężowie Izraelscy, którzy mieszkali na polach, zuciekali, a po śmierci Saulowej i synów jego opuścili miasta swe i rozpierzchnęli się tam i sam; i przyszli Filistymowie,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Izraelici mieszkający w dolinie spostrzegli, że tamci uciekają i że poległ Saul i jego synowie, opuścili swoje miasta i zbiegli, a nadeszli Filistyni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mężowie izraelscy, którzy mieszkali w dolinie, ujrzeli, że Saul i jego synowie pierzchnęli i poginęli, opuścili swoje miasta i pouciekali. Wtedy przyszli Filistyńczycy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byli w dolinie, zobaczyli, że nastąpiła ucieczka, a Saul i jego synowie zginęli, wtedy opuścili swoje miasta i uciekli. A Filistyni przybyli i w nich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mieszkający w dolinie spostrzegli, że wojsko ucieka i że umarł Saul i jego synowie, opuścili swe miasta i uciekli. Nadeszli Filistyni i zamieszkali w tych opuszczonych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mieszkający na równinie, dowiedzieli się, że uciekł [Izrael], a Saul i jego synowie polegli, opuścili swoje miasta i zbiegli, a Filistyni przybyli i zamieszkali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кожний чоловік Ізраїля, що (був) в долині, що Ізраїль втік, і що помер Саул і його сини, і оставили свої міста і втекли. І прийшли чужинці (філистимляни) і поселилися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wszyscy mężowie israelscy, którzy mieszkali w dolinie, zobaczyli, że Israelczycy uciekli i że zmarł Saul oraz jego synowie, opuścili swe miasta i także uciekli. Zatem przyszli Pelisztini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mężowie izraelscy, którzy byli na owej nizinie, ujrzeli, że tamci uciekli i że Saul oraz jego synowie ponieśli śmierć, wówczas zaczęli opuszczać swe miasta i uciekać; potem przyszli Filistyni i w nich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2024-05-15T13:49:54Z</dcterms:modified>
</cp:coreProperties>
</file>