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Izraelici, którzy (mieszkają) w dolinie, zobaczyli, że Izraelici uciekli i że poległ Saul oraz jego synowie, porzucili swoje miasta i uciekli, a Filistyni wkroczyli i zatrzymali się w 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2024-05-15T10:59:30Z</dcterms:modified>
</cp:coreProperties>
</file>