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Pas-Dammim,* gdy Filistyni zebrali się tam do bitwy. Znajdował się tam kawałek pola pełen jęczmienia, ludzie** zaś uciekali przed Filistynami.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Pas-Damim. Filistyni zebrali się wówczas do bitwy. Znajdował się tam kawałek pola zasiany jęczmieniem. Wojownicy cofali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Filistyni zebrali się do walki. Było tam pole pełne jęczmienia, a lud uciekał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Pasdamim, gdzie się zebrali byli Filistynowie ku bitwie; a była ona część pola pełna jęczmienia, a lud był uciekł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Fesdomim, gdy się Filistymowie byli zgromadzili na ono miejsce ku bitwie. A było pole onej dziedziny pełne jęczmienia, a lud był uciekł przed obliczem Filistymów.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 i tam zebrali się Filistyni do walki. A była tam część pola pełna jęczmienia. Kiedy zaś wojsko uciekło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Filistyńczycy zbierali się do bitwy. Był tam kawałek pola obsianego jęczmieniem. Gdy lud zbrojny uciekał przed Filistyńczykami,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gdy zgromadzili się tam Filistyni, by walczyć, a był tam kawałek pola pełen jęczmienia. Lud uciekł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Filistyni zgromadzili się na wojnę. Znajdowało się tam pole pełne jęczmienia. Gdy lud uciekał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kiedy zebrali się tam Filistyni do walki. Było tam pole całe obsiane jęczmieniem, a lud uciekał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з Давидом в Фасодоміні, і чужинці зібралися там на війну, і часть поля була повна ячменя, і нарід втік з перед лиця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Pas Dammim, gdzie Pelisztini zebrali się do bitwy. Ta część pola była pełna jęczmienia, zaś lud uciekł przed Pelisztynami.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był z Dawidem w Pas-Dammim, gdzie Filistyni zebrali się na wojnę. A była tam połać pola pełna jęczmienia, lud zaś uciekł przed Filistynami.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wojownicy.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2024-05-28T07:41:06Z</dcterms:modified>
</cp:coreProperties>
</file>