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6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Bacharumczyk, Eliachba Szaalbończyk;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Asmawet Bacharomczyk; Elijachba Salabończyk.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Asam Gezonitczyka; Jonatan, syn Sagę, Aratczyk;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Eliachba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Bacharum,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Азмот Веермій, Еліява Салавоній,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Azmawet, Bacharumita i Eljachba, Szaalbończyk.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2024-05-28T21:36:45Z</dcterms:modified>
</cp:coreProperties>
</file>