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z Haroru,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Hararyta,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Ahijam, syn Zacharowy, Ararytczyk, Elifal, syn Urowy;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Elifal, syn 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z Hararu, Elipal,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 син Сахара Арарій, Елфал син 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Achira, syn Sakara, Hararyta;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Hararyty,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2024-05-28T16:49:53Z</dcterms:modified>
</cp:coreProperties>
</file>