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5"/>
        <w:gridCol w:w="3846"/>
        <w:gridCol w:w="3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Hesro Karmelczyk, Naaraj, syn Ezbajowy;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Hesro Karmelitczyk, Naraj, syn Asbaj;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Karmelus;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Ісерей Хармалій, Наарей син Азовея,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Checrai Karmelita;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Naaraj, syn Ezbaja,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2024-05-28T12:49:00Z</dcterms:modified>
</cp:coreProperties>
</file>