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całym Izraelem wyruszył na Jerozolimę, to jest Jebus, na obszar zamieszkały przez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wyruszył wraz z całym Izraelem do Jerozolimy, to jest Jebus; mieszkańcami tej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Dawid ze wszystkim Izraelem do Jeruzalemu, które jest Jebus, gdzie byli Jebuzejczycy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też Dawid i wszytek Izrael do Jeruzalem, to jest Jebus, gdzie byli Jebuzejczycy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Dawid z całym Izraelem na Jerozolimę, zwaną Jebus; mieszkańcami tamtejszego kraju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wyruszył wraz z całym Izraelem na Jeruzalem, to jest Jebus, gdzie kraj zamieszkiwali 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z całym Izraelem do Jerozolimy, to jest do Jebus, ziemię tę bowiem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 całym Izraelem w kierunku Jerozolimy. Nazywała się ona wówczas Jebus, a krainę tę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 całym Izraelem przeciw Jeruzalem, to jest Jebus; mieszkańcami kraju byli bowiem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 мужі Ізраїля до Єрусалиму [це Євус,] і там Євусеї замешкували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jechał z całym Israelem do Jeruszalaim tego Jebus, gdzie obywatelami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cały Izrael wyruszyli do Jerozolimy, czyli do Jebus, gdzie mieszkańcami kraju byli Jebusyci.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2024-05-28T10:50:07Z</dcterms:modified>
</cp:coreProperties>
</file>