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3319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Ezer był (ich) naczelnikiem, Obadiasz był drugi, Eliab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Ezer, który był ich wodzem, Obadiasz drugi, Eliab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Miszmanna czwarty, Jeremiasz piąty;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Mismanna czwarty, Jeremijasz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Masmana czwarty, Jeremiasz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był Ezer, drugi - Obadiasz, trzeci -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stał Ezer, drugi był Obadiasz, trzeci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stał Ezer, drugi był Obadiasz, trzeci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Przewodził im Ezer, Obadiasz był drugi rangą, a Eliab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oto ich imiona]: Ezer wódz, drugi Obadja, trzeci Eliab;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Азер володар, Авдія другий, Еліяв третий,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Miszmanna czwarty, Jeremjasz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Miszmanna, piąty Jeremiasz,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2024-05-11T19:14:49Z</dcterms:modified>
</cp:coreProperties>
</file>