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do twierdzy* przyszli zatem niektórzy spośród synów Beniamina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do twierdzy przyszli zatem niektórzy z plemion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wyszedł naprzeciw nich, i odpowiedział: Jeśli przyszliście do mnie w pokoju, aby mi pomóc, moje serce połączy się z wami. 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mnie wydać moim wrogom, choć moje ręce są wolne od nieprawości, niech wejrzy w to Bóg naszych ojców i 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Dawid przeciwko nim a odpowiadając, rzekł im: Jeźliście spokojnie przyszli do mnie, abyście mię ratowali, serce też moje złączy się z wami; ale jeźliście przyszli, abyście mię wydali nieprzyjaciołom moim, (choć nie masz nieprawości przy mnie) niech w to wejrzy Bóg ojców naszych, a niech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Dawid przeciwko im, i rzekł: Jeśliście spokojnie do mnie przyszli, abyście mię ratowali, serce moje niech się złączy z wami: ale jeśliście mi na zdradzie za nieprzyjacioły memi, gdyż ja nie mam nieprawości w rękach moich, niech widzi Bóg ojców naszych a niech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warowni Dawida niektórzy z potomków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Dawida do warowni niektórzy z Beniaminitów i 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twierdzy Dawida przybyli również niektórzy spośród potomków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plemienia Beniamina i Judy przyszli do twierdzy, w której przebywał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na pomoc Dawidowi niektórzy spośród synów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(деякі) з синів Веніямина і Юди на поміч Давидові,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wyszedł naprzeciwko i odpowiadając, rzekł im: Jeśli przyszliście do mnie w pokoju, by mnie ratować, moje serce złączy się z wami; ale jeśli przyszliście, by mnie wydać moim nieprzyjaciołom choć nie ma we mnie nieprawości niech to zobaczy Bóg naszych ojców, i niechaj decyduje.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wyszedł przed nich i odezwawszy się, rzekł do nich: ”Jeżeli przyszliście do mnie ku pokojowi, żeby mi pomóc, to moje serce zespoli się z wami. Ale jeśli po to, żeby mnie zdradzić moim wrogom, choć nie ma nic złego na moich dłoniach, niechaj Bóg naszych praojców wejrzy w to i uporządkuje”.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twierdzy : wg G: po pomoc, εἰς βοήθειαν.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2024-05-11T04:13:30Z</dcterms:modified>
</cp:coreProperties>
</file>