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3"/>
        <w:gridCol w:w="1885"/>
        <w:gridCol w:w="56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ponadto Jehojada, książę u Aarona, a z nim trzy tysiące siedmiuset,*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Oddział liczyłby 233 ludzi.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2024-05-12T01:08:51Z</dcterms:modified>
</cp:coreProperties>
</file>