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Issachara, ich naczelników, mających zrozumienie czasów tak, by wiedzieć, co Izrael ma czynić: dwustu, a wszyscy ich bracia byli na ich rozkazy.*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ich rozkazy : wg G: z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2024-05-11T21:38:15Z</dcterms:modified>
</cp:coreProperties>
</file>