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wychodzących do boju, gotowych do bitwy każdym narzędziem walki: pięćdziesiąt tysięcy, do pomocy bez żadnego wahania.*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bez żadnego wahania, ּ</w:t>
      </w:r>
      <w:r>
        <w:rPr>
          <w:rtl/>
        </w:rPr>
        <w:t>בְלֹא־לֵב וָלֵב</w:t>
      </w:r>
      <w:r>
        <w:rPr>
          <w:rtl w:val="0"/>
        </w:rPr>
        <w:t xml:space="preserve"> , idiom: bez serca i serca, tj. bez rozdwojenia w sercu; wg G: gotowych do wsparcia Dawida bez wahania, βοηθῆσαι τῷ Δαυιδ οὐχ ἑτεροκλινῶς; wg klkn Mss: całym (sercem i sercem), ּ</w:t>
      </w:r>
      <w:r>
        <w:rPr>
          <w:rtl/>
        </w:rPr>
        <w:t>בְכָל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2024-05-11T11:01:48Z</dcterms:modified>
</cp:coreProperties>
</file>