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gotowi całym sercem* stanąć w szyku** (bojowym), przyszli do Hebronu, by obwołać Dawida królem nad całym Izraelem, ale też cała reszta Izraela jednym sercem była za obwołaniem Dawida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&lt;x&gt;140 19:9&lt;/x&gt;; &lt;x&gt;140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stający w szyku, po em. </w:t>
      </w:r>
      <w:r>
        <w:rPr>
          <w:rtl/>
        </w:rPr>
        <w:t>עֹרְכֵי מַעֲרָכָה</w:t>
      </w:r>
      <w:r>
        <w:rPr>
          <w:rtl w:val="0"/>
        </w:rPr>
        <w:t xml:space="preserve"> ; wg MT: pomagający w szyku : </w:t>
      </w:r>
      <w:r>
        <w:rPr>
          <w:rtl/>
        </w:rPr>
        <w:t>עֹדְרֵי מַעֲרָכָה</w:t>
      </w:r>
      <w:r>
        <w:rPr>
          <w:rtl w:val="0"/>
        </w:rPr>
        <w:t xml:space="preserve"> , przy czym: </w:t>
      </w:r>
      <w:r>
        <w:rPr>
          <w:rtl/>
        </w:rPr>
        <w:t>עָדַר</w:t>
      </w:r>
      <w:r>
        <w:rPr>
          <w:rtl w:val="0"/>
        </w:rPr>
        <w:t xml:space="preserve"> , hl, z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2024-05-11T09:51:03Z</dcterms:modified>
</cp:coreProperties>
</file>