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i Jiszijasz, i Azarel, i Joezer, i Jaszobam, Korachici;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2024-05-12T05:42:28Z</dcterms:modified>
</cp:coreProperties>
</file>