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skrzynię Bożą na nowym wozie* z domu Abinadaba, a Uza i Achio prowadzili wóz.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25:12-14&lt;/x&gt;; &lt;x&gt;40 4:5-6&lt;/x&gt;; &lt;x&gt;90 7:1&lt;/x&gt;; &lt;x&gt;100 5:11-12&lt;/x&gt;; &lt;x&gt;100 5:13-14&lt;/x&gt;; &lt;x&gt;100 5:17-25&lt;/x&gt;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2024-05-21T04:37:58Z</dcterms:modified>
</cp:coreProperties>
</file>