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Boga o radę, otrzymał odpowiedź: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Boga, a Bóg mu odpowiedział: Nie ruszaj na nich, ale odwróć się od nich, abyś natarł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radził się znowu Dawid Boga. I rzekł mu Bóg: Nie ciągnij za nimi, ale się odwróć od nich, abyś na nich natarł przeciwko morwom.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zaś Dawid Boga, i rzekł mu Bóg: Nie ciągni za nimi! Odjedź od nich i pociągniesz przeciwko nim naprzeciwko gruszkam.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radził się Dawid Boga, a Bóg mu powiedział: Nie dokonuj natarcia, idąc za nimi, lecz obejdź ich od tyłu, a natrzesz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pytał się Boga, ale Bóg mu rzekł: Nie ruszaj za nimi,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pytał Boga, a Bóg mu odpowiedział: Nie idź za nimi, lecz obejdź ich od tyłu i zajdź 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jeszcze zwrócił się do Boga o radę, a On mu odpowiedział: „Nie atakuj ich od czoła, zajdź ich od tyłu i uderz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znowu Boga, a Bóg mu odpowiedział: - Nie ruszaj [prosto] na nich, ale zajdź ich od tyłu i uderz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ще Давид в Бога, і сказав йому Бог: Не підеш за ними, відвернися від них і станеш перед ними коло груш.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znowu się radził Boga. Zaś Bóg mu odpowiedział: Nie ciągnij za nimi, ale się od nich odwróć, i zaatakuj ich naprzeciwko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znowu zapytał Boga, a prawdziwy Bóg powiedział mu: ”Nie wyruszaj za nimi. Idź dookoła, nie prosto na nich,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2024-05-16T01:49:23Z</dcterms:modified>
</cp:coreProperties>
</file>