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Dawid został namaszczony na króla nad całym Izraelem, wyruszyli wszyscy Filistyni, aby odszukać Dawida. Dawid usłyszał o tym i wyszedł im naprzeciw.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2024-05-15T18:23:57Z</dcterms:modified>
</cp:coreProperties>
</file>