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Sadoka i Abiatara,* kapłanów, oraz Lewitów: Uriela, Asajasza i Joela, Szemajasza i Eliela, i Aminadaba,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2024-05-16T22:59:07Z</dcterms:modified>
</cp:coreProperties>
</file>