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ustawili ich braci z drugiego zespołu: Zachariasza, Jaazjela, Szemiramota, Jechiela, Uniego, Eliaba, Benajasza, Maasejasza, Matitiasza, Elipeleha, Miknejasza, Obed-Edoma i Jejela,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braci ich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stopnia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Zachariasza, Bena, Jaaziela, Szemiramota, Jechiela, Unniego, Eliaba, Benajasza, Maasejasza, Mattitiasza, Elifela, Miknejasza, Obed-Edoma i Jejela —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w rzędzie wtórym: Zacharyjasza, Bena, i Jazyjela, i Semiramota, i Jechyjela, i Unni, Elijaba, i Benajasza, Maasejasza, i Matytyjasza, i Elifelego, i Miknejasza, i Obededoma, i Jehijela,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bracią ich we wtórym rzędzie: Zachariasza i Bena, i Jaziela, i Semiramota, i Jahiela, i Aniego, Eliaba i Banajasza, i Maasjasza, i Matatiasza, i Elifalu, i Matseniasza, i Obetedom, i Jehiel, odźwierne.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stopnia: Zachariasza, Uzzjela, Szemiramota, Jechiela, Unniego, Eliaba, Benajasza, Maasejasza, Mattitiasza, Elifela, Miknejasza, Obed-Edoma, Jejela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pobratymców drugiego stopnia: Zachariasza, Jaazjela, Szemiramota, Jechiela, Unniego, Eliaba, Benajasza, Maazejasza, Mattitiasza, Elipeleha, Miknejasza, Obeda Edomczyka, Jeiela,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ich braci dalszego stopnia pokrewieństwa: Zachariasza, Bena, Jaaziela, Szemiramota, Jechiela, Unniego, Eliaba, Benajasza, Maasejasza, Mattitiasza, Elifleha, Miknejasza, Obed-Edoma, Jejela – jako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zostali wyznaczeni ich krewni: Zachariasz, Uzzjel, Szemiramot, Jechiel, Unni, Eliab, Benajasz, Maasejasz, Mattitiasz, Elifel i Miknejasz, Obed-Edom i Jejela -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braci ich drugiego [stopnia]: Zekarjahu, Bena, Jaaziela, Szemiramota, Jechiela, Unniego, Eliaba, Benajahu, Maasejahu, Mattitjahu, Eliflehu i Miknejahu. Obed-Edoma i Jeiela - odźwiernych.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другі їхні брати, Захарій і Озіїл і Семірамот і Іїл і Оній і Еліав і Ванея і Маасая і Маттатія і Еліфалія і Макенія і Авдедом і Іїл і Озія, дверники.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nim, stróżami w drugim rzędzie, jego braci: Zacharjasza, Bena, Jaazjela, Szemiramota, Jechjela, Unni, Eljaba, Benajahu, Masejasza, Mattitjasza, Elifelego, Miknejasza, Obed Edoma i Jejela.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ich braci z drugiego oddziału: u Zachariasza, Bena i Jaazjela, i Szemiramota, i Jechiela, i Unniego, Eliaba i Benajasza, i Maasejasza, i Mattitiasza, i Elifelehu, i Miknejasza, i Obed-Edoma, i Jejela – odźwiernych,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2024-05-16T06:07:30Z</dcterms:modified>
</cp:coreProperties>
</file>