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 i Azjel, i Szemiramot, i Jechiel, i Uni, i Eliab, i Maasejasz, i Benajasz (grali) na lutniach na (nutę) Alamot.*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Alamot, </w:t>
      </w:r>
      <w:r>
        <w:rPr>
          <w:rtl/>
        </w:rPr>
        <w:t>עַל־עֲלָמֹות</w:t>
      </w:r>
      <w:r>
        <w:rPr>
          <w:rtl w:val="0"/>
        </w:rPr>
        <w:t xml:space="preserve"> , lub: na wysokie tony, na soprany.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2024-05-16T21:23:17Z</dcterms:modified>
</cp:coreProperties>
</file>