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9"/>
        <w:gridCol w:w="1771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Kenaniasz, książę Lewitów, (kierował) ciężarem* – ciężarem, bo to rozumiał.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ciężarem, </w:t>
      </w:r>
      <w:r>
        <w:rPr>
          <w:rtl/>
        </w:rPr>
        <w:t>מַּׂשָא</w:t>
      </w:r>
      <w:r>
        <w:rPr>
          <w:rtl w:val="0"/>
        </w:rPr>
        <w:t xml:space="preserve"> : odnoszone też do prowadzenia części muzycznej, na co mógłby wskazywać kontekst w. 27; wg G: pieśni, τῶν ᾠδῶν.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2024-05-16T10:02:11Z</dcterms:modified>
</cp:coreProperties>
</file>