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Bóg wspomógł Lewitów niosących arkę przymierza JAHWE, złożyli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Bóg wspomógł Lewitów, niosących skrzynię przymierza Pańskiego, że ofiarowali siedm wołów,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Lewity, którzy nieśli skrzynię przymierza PANSKIEGO, ofiarowano siedm byków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wspomagał lewitów niosących Arkę Przymierza Pańskiego, ofiarowano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Pańskiego, złożono na krwawą ofiarę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lewitów niosących Arkę Przymierza JAHWE, wtedy ofiarowano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wspomagał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wspierał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скріпив Бог Левітів, що несли кивот господнього завіту і принесли в жертву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przyszedł z pomocą Lewitom, niosącym Skrzynię Przymierza WIEKUISTEGO, stało się, że ofiarowali siedem byków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prawdziwy Bóg dopomagał Lewitom, którzy nieśli Arkę Przymierza JAHWE, po czym złożyli w ofierze siedem młodych byków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2024-05-16T16:36:16Z</dcterms:modified>
</cp:coreProperties>
</file>