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jest): Z synów Kehata Uriela,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2024-05-16T23:22:23Z</dcterms:modified>
</cp:coreProperties>
</file>