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ci, którzy szukają JAHWE, cieszą się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świętem jego, a niech się rozraduje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święte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świętym Jego imieniem,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świętym jego imieniem, Niechaj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radują serca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святе імя, розвеселиться серце, що шукає його благовоління.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Jego świętem Imieniu, i niech się rozraduje serce tych, co szukają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2024-06-03T08:19:21Z</dcterms:modified>
</cp:coreProperties>
</file>