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bliskości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i mocy jego; szukajcie oblicza jego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mocy jego,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Panu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Rozpytujcie się ustawicznie o oblicze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poszukujcie nieustannie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Jahwe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кріпіться, постійно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i Jego mocy; zawsze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siły,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2024-05-13T03:48:56Z</dcterms:modified>
</cp:coreProperties>
</file>