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3030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Izraela, Jego sługi, synowie Jakuba, Jego wybrani,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Jego sługi Izraela, synowie Jakuba, Jego wybrani,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potomkowie Izraela, jego sługi; wy, synowie Jakuba, jego wybrańcy!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nasienie Izraelskie, słudzy jego! O synowie Jakóbowi, wybrani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Nasienie Izraela słudzy jego, synowie Jakobowi wybrani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Izraela, Jego sługi, synowie Jakuba, Jego wybrańcy!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Izraela, sługi jego, Synowie Jakuba, wybrani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Izraela, Jego sługi, synowie Jakuba, Jego wybrańcy!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Jego sługi Izraela, synowie Jakuba, Jego wybrańcy.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potomkowie Izraela, Jego sługi, synowie Jakuba, Jego wybrani!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насіння Ізраїля - його раби, сини Якова - його вибранці.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israelskie nasienie, Jego słudzy! O synowie Jakóba, Jego wybrani!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potomstwo Izraela, sługi jego, wy, synowie Jakuba, jego wybrańcy.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2024-05-13T05:35:18Z</dcterms:modified>
</cp:coreProperties>
</file>